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 w:rsidRPr="00212C53">
              <w:rPr>
                <w:rFonts w:cstheme="minorHAnsi"/>
                <w:szCs w:val="18"/>
              </w:rPr>
              <w:t>PatientIn</w:t>
            </w:r>
            <w:proofErr w:type="spellEnd"/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413E8970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2CE03DBC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  <w:r w:rsidR="00147D53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58D427A" w14:textId="088CF375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</w:t>
            </w:r>
            <w:r w:rsidR="00202CBD">
              <w:rPr>
                <w:rFonts w:cstheme="minorHAnsi"/>
                <w:szCs w:val="18"/>
              </w:rPr>
              <w:t xml:space="preserve">t 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156"/>
        <w:gridCol w:w="3308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657D6846" w14:textId="79DCDF52" w:rsidR="00212C53" w:rsidRDefault="00546CC8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Roland </w:t>
            </w:r>
            <w:r w:rsidR="008450F3">
              <w:rPr>
                <w:rFonts w:cstheme="minorHAnsi"/>
                <w:szCs w:val="18"/>
              </w:rPr>
              <w:t xml:space="preserve">Abegglen, </w:t>
            </w:r>
            <w:proofErr w:type="spellStart"/>
            <w:r w:rsidR="008450F3">
              <w:rPr>
                <w:rFonts w:cstheme="minorHAnsi"/>
                <w:szCs w:val="18"/>
              </w:rPr>
              <w:t>lic</w:t>
            </w:r>
            <w:proofErr w:type="spellEnd"/>
            <w:r w:rsidR="008450F3">
              <w:rPr>
                <w:rFonts w:cstheme="minorHAnsi"/>
                <w:szCs w:val="18"/>
              </w:rPr>
              <w:t>. phil. I &amp; II</w:t>
            </w:r>
          </w:p>
          <w:p w14:paraId="4BE03341" w14:textId="7810E206" w:rsidR="00897C9A" w:rsidRPr="00212C53" w:rsidRDefault="00897C9A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FA25D6B" w14:textId="77777777" w:rsidR="00E733A2" w:rsidRDefault="0051483F" w:rsidP="0051483F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ZSR: </w:t>
            </w:r>
            <w:r w:rsidR="008031FF">
              <w:rPr>
                <w:rFonts w:cstheme="minorHAnsi"/>
                <w:szCs w:val="18"/>
              </w:rPr>
              <w:t>G566609</w:t>
            </w:r>
          </w:p>
          <w:p w14:paraId="56D3FE78" w14:textId="46FC8AA0" w:rsidR="0053144C" w:rsidRPr="00212C53" w:rsidRDefault="008C1E4B" w:rsidP="0051483F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760</w:t>
            </w:r>
            <w:r w:rsidR="006D30FB">
              <w:rPr>
                <w:rFonts w:cstheme="minorHAnsi"/>
                <w:szCs w:val="18"/>
              </w:rPr>
              <w:t>10039</w:t>
            </w:r>
            <w:r w:rsidR="006D3319">
              <w:rPr>
                <w:rFonts w:cstheme="minorHAnsi"/>
                <w:szCs w:val="18"/>
              </w:rPr>
              <w:t>133</w:t>
            </w:r>
            <w:r w:rsidR="00190EB1">
              <w:rPr>
                <w:rFonts w:cstheme="minorHAnsi"/>
                <w:szCs w:val="18"/>
              </w:rPr>
              <w:t>16</w:t>
            </w:r>
            <w:bookmarkStart w:id="0" w:name="_GoBack"/>
            <w:bookmarkEnd w:id="0"/>
          </w:p>
        </w:tc>
      </w:tr>
      <w:tr w:rsidR="00212C53" w:rsidRPr="00567F50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3ABC0AA6" w14:textId="5A3DAD24" w:rsidR="00844056" w:rsidRDefault="00A43C73" w:rsidP="00844056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Zentrum für Psychologie </w:t>
            </w:r>
            <w:r w:rsidR="00807C00">
              <w:rPr>
                <w:rFonts w:cstheme="minorHAnsi"/>
                <w:szCs w:val="18"/>
              </w:rPr>
              <w:t>und</w:t>
            </w:r>
          </w:p>
          <w:p w14:paraId="20CF46B4" w14:textId="5AF14F8E" w:rsidR="00844056" w:rsidRDefault="00844056" w:rsidP="00844056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Verhaltenstherapie</w:t>
            </w:r>
          </w:p>
          <w:p w14:paraId="6485DD53" w14:textId="11A5CDA7" w:rsidR="00567F50" w:rsidRDefault="00375E7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Lindenstrasse 10</w:t>
            </w:r>
          </w:p>
          <w:p w14:paraId="6966F70B" w14:textId="34C41AB4" w:rsidR="00375E72" w:rsidRPr="00375E72" w:rsidRDefault="00375E7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6340 Baar</w:t>
            </w:r>
          </w:p>
        </w:tc>
      </w:tr>
      <w:tr w:rsidR="00212C53" w:rsidRPr="00212C53" w14:paraId="7232ABFF" w14:textId="77777777" w:rsidTr="00202CBD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  <w:shd w:val="clear" w:color="auto" w:fill="auto"/>
          </w:tcPr>
          <w:p w14:paraId="478642E0" w14:textId="62E4535F" w:rsidR="00212C53" w:rsidRDefault="0062180C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</w:t>
            </w:r>
            <w:r w:rsidR="00B80320">
              <w:rPr>
                <w:rFonts w:ascii="Segoe UI Symbol" w:hAnsi="Segoe UI Symbol" w:cs="Segoe UI Symbol"/>
                <w:szCs w:val="18"/>
              </w:rPr>
              <w:t>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6D5372F5" w:rsidR="00212C53" w:rsidRPr="00212C53" w:rsidRDefault="0062180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2B357792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58F3AEE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FD3C9" w14:textId="77777777" w:rsidR="00821696" w:rsidRDefault="00821696" w:rsidP="00AA53BF">
      <w:r>
        <w:separator/>
      </w:r>
    </w:p>
  </w:endnote>
  <w:endnote w:type="continuationSeparator" w:id="0">
    <w:p w14:paraId="157257D5" w14:textId="77777777" w:rsidR="00821696" w:rsidRDefault="00821696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A8BF" w14:textId="77777777" w:rsidR="00870017" w:rsidRDefault="005C6148" w:rsidP="00AA53BF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00CD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EC6C0" w14:textId="77777777" w:rsidR="00821696" w:rsidRDefault="00821696" w:rsidP="00AA53BF">
      <w:r>
        <w:separator/>
      </w:r>
    </w:p>
  </w:footnote>
  <w:footnote w:type="continuationSeparator" w:id="0">
    <w:p w14:paraId="520D6B28" w14:textId="77777777" w:rsidR="00821696" w:rsidRDefault="00821696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B514" w14:textId="77777777" w:rsidR="005C6148" w:rsidRDefault="004B7188" w:rsidP="00AA53BF">
    <w:pPr>
      <w:pStyle w:val="Kopfzeile"/>
    </w:pPr>
    <w:r w:rsidRPr="00AA53BF">
      <w:rPr>
        <w:lang w:val="de-DE" w:eastAsia="de-DE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F342E" w14:textId="4200AEC9" w:rsidR="005C6148" w:rsidRPr="00AA53BF" w:rsidRDefault="008970B4" w:rsidP="00AA53BF">
    <w:pPr>
      <w:pStyle w:val="Kopfzeile"/>
    </w:pPr>
    <w:r>
      <w:rPr>
        <w:lang w:val="de-DE" w:eastAsia="de-DE"/>
      </w:rP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DE" w:eastAsia="de-DE"/>
      </w:rP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DE" w:eastAsia="de-DE"/>
      </w:rP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DE" w:eastAsia="de-DE"/>
      </w:rP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val="de-DE" w:eastAsia="de-DE"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DE" w:eastAsia="de-DE"/>
      </w:rP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val="de-DE" w:eastAsia="de-DE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it-IT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2E52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0F53E6"/>
    <w:rsid w:val="00100CDC"/>
    <w:rsid w:val="00102620"/>
    <w:rsid w:val="00106688"/>
    <w:rsid w:val="001134C7"/>
    <w:rsid w:val="00113CB8"/>
    <w:rsid w:val="0012151C"/>
    <w:rsid w:val="001326BA"/>
    <w:rsid w:val="00133FE5"/>
    <w:rsid w:val="001375AB"/>
    <w:rsid w:val="00141951"/>
    <w:rsid w:val="00144122"/>
    <w:rsid w:val="00145DC3"/>
    <w:rsid w:val="00147D53"/>
    <w:rsid w:val="00154677"/>
    <w:rsid w:val="00167916"/>
    <w:rsid w:val="00190EB1"/>
    <w:rsid w:val="001A30DB"/>
    <w:rsid w:val="001C0892"/>
    <w:rsid w:val="001E31A3"/>
    <w:rsid w:val="001F4A7E"/>
    <w:rsid w:val="001F4B8C"/>
    <w:rsid w:val="001F581A"/>
    <w:rsid w:val="0020232E"/>
    <w:rsid w:val="00202CBD"/>
    <w:rsid w:val="00212C53"/>
    <w:rsid w:val="00215683"/>
    <w:rsid w:val="0023205B"/>
    <w:rsid w:val="00233C24"/>
    <w:rsid w:val="00240966"/>
    <w:rsid w:val="002410C3"/>
    <w:rsid w:val="002463EB"/>
    <w:rsid w:val="0025644A"/>
    <w:rsid w:val="002657BC"/>
    <w:rsid w:val="00267F71"/>
    <w:rsid w:val="002906F4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5E72"/>
    <w:rsid w:val="0037661C"/>
    <w:rsid w:val="0038287D"/>
    <w:rsid w:val="00383079"/>
    <w:rsid w:val="0039010E"/>
    <w:rsid w:val="003960DB"/>
    <w:rsid w:val="003C3525"/>
    <w:rsid w:val="003D0FAA"/>
    <w:rsid w:val="003F1A56"/>
    <w:rsid w:val="003F2577"/>
    <w:rsid w:val="003F4300"/>
    <w:rsid w:val="003F5C2C"/>
    <w:rsid w:val="00455721"/>
    <w:rsid w:val="00486DBB"/>
    <w:rsid w:val="00487515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1483F"/>
    <w:rsid w:val="00526C93"/>
    <w:rsid w:val="0053144C"/>
    <w:rsid w:val="005339AD"/>
    <w:rsid w:val="00535EA2"/>
    <w:rsid w:val="00537410"/>
    <w:rsid w:val="00546CC8"/>
    <w:rsid w:val="00551B1C"/>
    <w:rsid w:val="00554669"/>
    <w:rsid w:val="00561E24"/>
    <w:rsid w:val="005638F9"/>
    <w:rsid w:val="00564368"/>
    <w:rsid w:val="005674CC"/>
    <w:rsid w:val="00567F50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0C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D30FB"/>
    <w:rsid w:val="006D3319"/>
    <w:rsid w:val="006E0F4E"/>
    <w:rsid w:val="006E2DC8"/>
    <w:rsid w:val="006F0345"/>
    <w:rsid w:val="006F0469"/>
    <w:rsid w:val="00705076"/>
    <w:rsid w:val="0070673C"/>
    <w:rsid w:val="00711147"/>
    <w:rsid w:val="0071535C"/>
    <w:rsid w:val="007218A6"/>
    <w:rsid w:val="00725419"/>
    <w:rsid w:val="00725D1F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31FF"/>
    <w:rsid w:val="00805304"/>
    <w:rsid w:val="008065B9"/>
    <w:rsid w:val="00807C00"/>
    <w:rsid w:val="00821696"/>
    <w:rsid w:val="00822FB7"/>
    <w:rsid w:val="00841B44"/>
    <w:rsid w:val="00844056"/>
    <w:rsid w:val="008450F3"/>
    <w:rsid w:val="00870017"/>
    <w:rsid w:val="00875ADF"/>
    <w:rsid w:val="00883CC4"/>
    <w:rsid w:val="008905DF"/>
    <w:rsid w:val="008970B4"/>
    <w:rsid w:val="00897C9A"/>
    <w:rsid w:val="008A7991"/>
    <w:rsid w:val="008C1E4B"/>
    <w:rsid w:val="008C487F"/>
    <w:rsid w:val="008E0AB4"/>
    <w:rsid w:val="00911074"/>
    <w:rsid w:val="00917F8B"/>
    <w:rsid w:val="0093032A"/>
    <w:rsid w:val="009427E5"/>
    <w:rsid w:val="00953F15"/>
    <w:rsid w:val="009613D8"/>
    <w:rsid w:val="009710CD"/>
    <w:rsid w:val="009939AC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43C73"/>
    <w:rsid w:val="00A57815"/>
    <w:rsid w:val="00A62F82"/>
    <w:rsid w:val="00A7133D"/>
    <w:rsid w:val="00A74433"/>
    <w:rsid w:val="00A8616D"/>
    <w:rsid w:val="00A9565D"/>
    <w:rsid w:val="00AA53BF"/>
    <w:rsid w:val="00AA5A24"/>
    <w:rsid w:val="00AA7474"/>
    <w:rsid w:val="00AC2D5B"/>
    <w:rsid w:val="00AD36B2"/>
    <w:rsid w:val="00AE5F91"/>
    <w:rsid w:val="00AF300F"/>
    <w:rsid w:val="00AF44C9"/>
    <w:rsid w:val="00AF47AE"/>
    <w:rsid w:val="00AF7CA8"/>
    <w:rsid w:val="00B15B03"/>
    <w:rsid w:val="00B25398"/>
    <w:rsid w:val="00B32ABB"/>
    <w:rsid w:val="00B41FD3"/>
    <w:rsid w:val="00B543D5"/>
    <w:rsid w:val="00B55702"/>
    <w:rsid w:val="00B66AB8"/>
    <w:rsid w:val="00B70D03"/>
    <w:rsid w:val="00B72DA2"/>
    <w:rsid w:val="00B77D15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1A29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CF7611"/>
    <w:rsid w:val="00D3071E"/>
    <w:rsid w:val="00D61996"/>
    <w:rsid w:val="00D758BC"/>
    <w:rsid w:val="00D9415C"/>
    <w:rsid w:val="00DB0D8D"/>
    <w:rsid w:val="00DB1A1B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8463B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Ind w:w="0" w:type="dxa"/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emf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2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586BD-4F3B-E14A-8A71-304AE091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C:\Users\JuliaBachofner\FSP\FSPGeschäftsstelle - Vorlagen\FSP Brief mit Logo.dotx</Template>
  <TotalTime>0</TotalTime>
  <Pages>1</Pages>
  <Words>126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Roland Abegglen</cp:lastModifiedBy>
  <cp:revision>2</cp:revision>
  <cp:lastPrinted>2022-06-20T17:50:00Z</cp:lastPrinted>
  <dcterms:created xsi:type="dcterms:W3CDTF">2022-09-07T19:04:00Z</dcterms:created>
  <dcterms:modified xsi:type="dcterms:W3CDTF">2022-09-07T19:04:00Z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