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5226" w14:textId="39C56ADC" w:rsidR="00212C53" w:rsidRDefault="0037661C" w:rsidP="00212C53">
      <w:pPr>
        <w:pStyle w:val="Titel"/>
        <w:spacing w:after="140"/>
      </w:pPr>
      <w:r>
        <w:t>An</w:t>
      </w:r>
      <w:r w:rsidR="00212C53" w:rsidRPr="00212C53">
        <w:t xml:space="preserve">ordnung </w:t>
      </w:r>
      <w:r w:rsidR="000A2DD8" w:rsidRPr="001C0892">
        <w:t>psychologische</w:t>
      </w:r>
      <w:r w:rsidR="000A2DD8">
        <w:t xml:space="preserve"> </w:t>
      </w:r>
      <w:r w:rsidR="00212C53" w:rsidRPr="00212C53">
        <w:t>Psychotherapie</w:t>
      </w:r>
    </w:p>
    <w:p w14:paraId="66C386F3" w14:textId="77777777" w:rsidR="00212C53" w:rsidRDefault="00212C53" w:rsidP="00212C53">
      <w:pPr>
        <w:sectPr w:rsidR="00212C53" w:rsidSect="00212C5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0798C499" w14:textId="05E046E4" w:rsidR="00212C53" w:rsidRPr="00212C53" w:rsidRDefault="00725419" w:rsidP="00725419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*Pflichtfelder</w:t>
      </w:r>
    </w:p>
    <w:tbl>
      <w:tblPr>
        <w:tblStyle w:val="FSPProtokolltabelle"/>
        <w:tblW w:w="5399" w:type="pct"/>
        <w:tblLook w:val="04A0" w:firstRow="1" w:lastRow="0" w:firstColumn="1" w:lastColumn="0" w:noHBand="0" w:noVBand="1"/>
      </w:tblPr>
      <w:tblGrid>
        <w:gridCol w:w="1421"/>
        <w:gridCol w:w="3399"/>
      </w:tblGrid>
      <w:tr w:rsidR="00212C53" w:rsidRPr="00212C53" w14:paraId="0519D616" w14:textId="77777777" w:rsidTr="003F5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1474" w:type="pct"/>
            <w:tcBorders>
              <w:bottom w:val="single" w:sz="4" w:space="0" w:color="6A7970" w:themeColor="text2"/>
            </w:tcBorders>
          </w:tcPr>
          <w:p w14:paraId="0ABAC66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proofErr w:type="spellStart"/>
            <w:r w:rsidRPr="00212C53">
              <w:rPr>
                <w:rFonts w:cstheme="minorHAnsi"/>
                <w:szCs w:val="18"/>
              </w:rPr>
              <w:t>PatientIn</w:t>
            </w:r>
            <w:proofErr w:type="spellEnd"/>
          </w:p>
        </w:tc>
        <w:tc>
          <w:tcPr>
            <w:tcW w:w="3526" w:type="pct"/>
          </w:tcPr>
          <w:p w14:paraId="3A590B78" w14:textId="2742C48D" w:rsidR="008065B9" w:rsidRPr="00212C53" w:rsidRDefault="008065B9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31B0FE3B" w14:textId="77777777" w:rsidTr="003F5C2C">
        <w:trPr>
          <w:trHeight w:val="255"/>
        </w:trPr>
        <w:tc>
          <w:tcPr>
            <w:tcW w:w="1474" w:type="pct"/>
            <w:tcBorders>
              <w:bottom w:val="nil"/>
            </w:tcBorders>
          </w:tcPr>
          <w:p w14:paraId="4B36B527" w14:textId="3E776D84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0CD064A0" w14:textId="413E8970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667A7D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E15E86F" w14:textId="06B1478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Vorname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5982E3B5" w14:textId="0E62FA9F" w:rsidR="002C7FA0" w:rsidRPr="00212C53" w:rsidRDefault="002C7FA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DF4135" w:rsidRPr="00212C53" w14:paraId="573C2C7E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420E9C41" w14:textId="5904F810" w:rsidR="00DF4135" w:rsidRPr="004E0FA3" w:rsidRDefault="00DF4135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Geburtsdatum</w:t>
            </w:r>
          </w:p>
        </w:tc>
        <w:tc>
          <w:tcPr>
            <w:tcW w:w="3526" w:type="pct"/>
          </w:tcPr>
          <w:p w14:paraId="458D427A" w14:textId="088CF375" w:rsidR="00DF4135" w:rsidRPr="004E0FA3" w:rsidRDefault="00CF6FAC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 xml:space="preserve">                            Geschlech</w:t>
            </w:r>
            <w:r w:rsidR="00202CBD">
              <w:rPr>
                <w:rFonts w:cstheme="minorHAnsi"/>
                <w:szCs w:val="18"/>
              </w:rPr>
              <w:t xml:space="preserve">t </w:t>
            </w:r>
          </w:p>
        </w:tc>
      </w:tr>
      <w:tr w:rsidR="00B80320" w:rsidRPr="00212C53" w14:paraId="1020C91B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11D4A1E5" w14:textId="24B0777A" w:rsidR="00B80320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Versicherung*</w:t>
            </w:r>
          </w:p>
        </w:tc>
        <w:tc>
          <w:tcPr>
            <w:tcW w:w="3526" w:type="pct"/>
          </w:tcPr>
          <w:p w14:paraId="255384F7" w14:textId="77777777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1C58956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2F75B7D2" w14:textId="2E28093E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Nr. Versicherung*</w:t>
            </w:r>
          </w:p>
        </w:tc>
        <w:tc>
          <w:tcPr>
            <w:tcW w:w="3526" w:type="pct"/>
          </w:tcPr>
          <w:p w14:paraId="5219C5C9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2577" w:rsidRPr="00212C53" w14:paraId="682B7BCC" w14:textId="77777777" w:rsidTr="003F2577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52326F80" w14:textId="470B6271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Strasse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4BFA9B7A" w14:textId="77777777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48DF631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7393133" w14:textId="14FB00CB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PLZ/Ort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821678B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5C2C" w:rsidRPr="00212C53" w14:paraId="6A9FFE80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52AA691" w14:textId="13132A7D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59E07DA" w14:textId="77777777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6F3593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138E294D" w14:textId="6AE80BD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 w:rsidRPr="00212C53">
        <w:rPr>
          <w:rFonts w:cstheme="minorHAnsi"/>
          <w:sz w:val="18"/>
          <w:szCs w:val="18"/>
        </w:rPr>
        <w:br w:type="column"/>
      </w: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7"/>
        <w:gridCol w:w="3047"/>
      </w:tblGrid>
      <w:tr w:rsidR="006E2DC8" w:rsidRPr="00212C53" w14:paraId="26202FD2" w14:textId="77777777" w:rsidTr="00A74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bottom w:val="single" w:sz="4" w:space="0" w:color="6A7970" w:themeColor="text2"/>
            </w:tcBorders>
          </w:tcPr>
          <w:p w14:paraId="74922847" w14:textId="109F65E4" w:rsidR="006E2DC8" w:rsidRPr="006E2DC8" w:rsidRDefault="005A4BB4" w:rsidP="00A74433">
            <w:pPr>
              <w:spacing w:line="233" w:lineRule="auto"/>
              <w:rPr>
                <w:rFonts w:cstheme="minorHAnsi"/>
                <w:b w:val="0"/>
                <w:szCs w:val="18"/>
              </w:rPr>
            </w:pPr>
            <w:proofErr w:type="spellStart"/>
            <w:r>
              <w:rPr>
                <w:rFonts w:cstheme="minorHAnsi"/>
                <w:szCs w:val="18"/>
              </w:rPr>
              <w:t>Psychot</w:t>
            </w:r>
            <w:r w:rsidR="006E2DC8">
              <w:rPr>
                <w:rFonts w:cstheme="minorHAnsi"/>
                <w:szCs w:val="18"/>
              </w:rPr>
              <w:t>herapeut</w:t>
            </w:r>
            <w:r w:rsidR="002657BC">
              <w:rPr>
                <w:rFonts w:cstheme="minorHAnsi"/>
                <w:szCs w:val="18"/>
              </w:rPr>
              <w:t>In</w:t>
            </w:r>
            <w:proofErr w:type="spellEnd"/>
            <w:r w:rsidR="00E733A2">
              <w:rPr>
                <w:rFonts w:cstheme="minorHAnsi"/>
                <w:szCs w:val="18"/>
              </w:rPr>
              <w:t>/Spital/Organisationen</w:t>
            </w:r>
          </w:p>
        </w:tc>
      </w:tr>
      <w:tr w:rsidR="00212C53" w:rsidRPr="00212C53" w14:paraId="731B1DB3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3BD740DD" w14:textId="4B84A4C6" w:rsidR="00212C53" w:rsidRPr="00212C53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Name/Institution</w:t>
            </w:r>
          </w:p>
        </w:tc>
        <w:tc>
          <w:tcPr>
            <w:tcW w:w="3413" w:type="pct"/>
          </w:tcPr>
          <w:p w14:paraId="657D6846" w14:textId="6322FFC0" w:rsidR="00212C53" w:rsidRDefault="009939A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Lic. phil. </w:t>
            </w:r>
            <w:r w:rsidR="00375E72">
              <w:rPr>
                <w:rFonts w:cstheme="minorHAnsi"/>
                <w:szCs w:val="18"/>
              </w:rPr>
              <w:t>Roland Isler</w:t>
            </w:r>
            <w:r>
              <w:rPr>
                <w:rFonts w:cstheme="minorHAnsi"/>
                <w:szCs w:val="18"/>
              </w:rPr>
              <w:t xml:space="preserve"> </w:t>
            </w:r>
          </w:p>
          <w:p w14:paraId="4BE03341" w14:textId="7810E206" w:rsidR="00897C9A" w:rsidRPr="00212C53" w:rsidRDefault="00897C9A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E733A2" w:rsidRPr="00212C53" w14:paraId="1DD623AD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19972786" w14:textId="1A862DF5" w:rsidR="00E733A2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ZSR oder GLN</w:t>
            </w:r>
          </w:p>
        </w:tc>
        <w:tc>
          <w:tcPr>
            <w:tcW w:w="3413" w:type="pct"/>
          </w:tcPr>
          <w:p w14:paraId="56D3FE78" w14:textId="4C76B6BE" w:rsidR="00E733A2" w:rsidRPr="00212C53" w:rsidRDefault="0051483F" w:rsidP="0051483F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ZSR: </w:t>
            </w:r>
            <w:r w:rsidR="00375E72">
              <w:rPr>
                <w:rFonts w:cstheme="minorHAnsi"/>
                <w:szCs w:val="18"/>
              </w:rPr>
              <w:t xml:space="preserve">Q247009 </w:t>
            </w:r>
          </w:p>
        </w:tc>
      </w:tr>
      <w:tr w:rsidR="00212C53" w:rsidRPr="00567F50" w14:paraId="2E2051EA" w14:textId="77777777" w:rsidTr="00A74433">
        <w:trPr>
          <w:trHeight w:val="1217"/>
        </w:trPr>
        <w:tc>
          <w:tcPr>
            <w:tcW w:w="1587" w:type="pct"/>
            <w:tcBorders>
              <w:top w:val="nil"/>
              <w:bottom w:val="nil"/>
            </w:tcBorders>
          </w:tcPr>
          <w:p w14:paraId="724F5B1A" w14:textId="25323AC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</w:p>
        </w:tc>
        <w:tc>
          <w:tcPr>
            <w:tcW w:w="3413" w:type="pct"/>
          </w:tcPr>
          <w:p w14:paraId="3ABC0AA6" w14:textId="77777777" w:rsidR="00844056" w:rsidRDefault="00844056" w:rsidP="00844056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Zentrum für Psychologie und</w:t>
            </w:r>
          </w:p>
          <w:p w14:paraId="20CF46B4" w14:textId="5AF14F8E" w:rsidR="00844056" w:rsidRDefault="00844056" w:rsidP="00844056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Verhaltenstherapie</w:t>
            </w:r>
          </w:p>
          <w:p w14:paraId="6485DD53" w14:textId="11A5CDA7" w:rsidR="00567F50" w:rsidRDefault="00375E7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Lindenstrasse 10</w:t>
            </w:r>
          </w:p>
          <w:p w14:paraId="6966F70B" w14:textId="34C41AB4" w:rsidR="00375E72" w:rsidRPr="00375E72" w:rsidRDefault="00375E7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6340 Baar</w:t>
            </w:r>
          </w:p>
        </w:tc>
      </w:tr>
      <w:tr w:rsidR="00212C53" w:rsidRPr="00212C53" w14:paraId="7232ABFF" w14:textId="77777777" w:rsidTr="00202CBD">
        <w:tc>
          <w:tcPr>
            <w:tcW w:w="1587" w:type="pct"/>
            <w:tcBorders>
              <w:top w:val="nil"/>
              <w:bottom w:val="nil"/>
            </w:tcBorders>
          </w:tcPr>
          <w:p w14:paraId="48EE2198" w14:textId="3AB2241C" w:rsidR="00212C53" w:rsidRPr="00212C53" w:rsidRDefault="009A63F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Behandlungsgrund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3" w:type="pct"/>
            <w:tcBorders>
              <w:bottom w:val="single" w:sz="4" w:space="0" w:color="6A7970" w:themeColor="text2"/>
            </w:tcBorders>
            <w:shd w:val="clear" w:color="auto" w:fill="auto"/>
          </w:tcPr>
          <w:p w14:paraId="478642E0" w14:textId="62E4535F" w:rsidR="00212C53" w:rsidRDefault="0062180C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K</w:t>
            </w:r>
            <w:r w:rsidR="00B80320">
              <w:rPr>
                <w:rFonts w:ascii="Segoe UI Symbol" w:hAnsi="Segoe UI Symbol" w:cs="Segoe UI Symbol"/>
                <w:szCs w:val="18"/>
              </w:rPr>
              <w:t>rankheit</w:t>
            </w:r>
          </w:p>
          <w:p w14:paraId="0DBE43AF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Unfall</w:t>
            </w:r>
          </w:p>
          <w:p w14:paraId="1B1A81D6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IV/MV</w:t>
            </w:r>
          </w:p>
          <w:p w14:paraId="728BA480" w14:textId="6A0B08F3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___________________________________</w:t>
            </w:r>
          </w:p>
        </w:tc>
      </w:tr>
    </w:tbl>
    <w:p w14:paraId="07A55691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num="2" w:space="708"/>
          <w:titlePg/>
          <w:docGrid w:linePitch="360"/>
        </w:sectPr>
      </w:pPr>
    </w:p>
    <w:p w14:paraId="29D8FA7B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8"/>
        <w:gridCol w:w="2741"/>
        <w:gridCol w:w="2741"/>
        <w:gridCol w:w="2737"/>
      </w:tblGrid>
      <w:tr w:rsidR="00212C53" w:rsidRPr="00212C53" w14:paraId="612FE579" w14:textId="77777777" w:rsidTr="00725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040DF74F" w14:textId="78145114" w:rsidR="00212C53" w:rsidRPr="00212C53" w:rsidRDefault="0037661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</w:t>
            </w:r>
            <w:r w:rsidR="00212C53" w:rsidRPr="00212C53">
              <w:rPr>
                <w:rFonts w:cstheme="minorHAnsi"/>
                <w:szCs w:val="18"/>
              </w:rPr>
              <w:t>ordnung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4264" w:type="pct"/>
            <w:gridSpan w:val="3"/>
            <w:tcBorders>
              <w:bottom w:val="single" w:sz="4" w:space="0" w:color="6A7970" w:themeColor="text2"/>
            </w:tcBorders>
          </w:tcPr>
          <w:p w14:paraId="26D55523" w14:textId="1AB82D0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803A89" w14:textId="77777777" w:rsidTr="00725419">
        <w:trPr>
          <w:trHeight w:val="255"/>
        </w:trPr>
        <w:tc>
          <w:tcPr>
            <w:tcW w:w="736" w:type="pct"/>
            <w:tcBorders>
              <w:top w:val="single" w:sz="4" w:space="0" w:color="6A7970" w:themeColor="text2"/>
              <w:bottom w:val="single" w:sz="4" w:space="0" w:color="auto"/>
            </w:tcBorders>
          </w:tcPr>
          <w:p w14:paraId="058330EC" w14:textId="01C252C4" w:rsidR="00212C53" w:rsidRPr="00212C53" w:rsidRDefault="00502B41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</w:t>
            </w:r>
            <w:r w:rsidR="00E733A2">
              <w:rPr>
                <w:rFonts w:cstheme="minorHAnsi"/>
                <w:szCs w:val="18"/>
              </w:rPr>
              <w:t xml:space="preserve"> 1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4F878AC" w14:textId="6D5372F5" w:rsidR="00212C53" w:rsidRPr="00212C53" w:rsidRDefault="0062180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7C01B4"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B3A1509" w14:textId="4BF40A2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="007C01B4"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7C01B4" w:rsidRPr="00747DA5">
              <w:rPr>
                <w:rFonts w:cstheme="minorHAnsi"/>
                <w:szCs w:val="18"/>
              </w:rPr>
              <w:t>Krisenintervention</w:t>
            </w:r>
            <w:r w:rsidR="005D27E8" w:rsidRPr="00747DA5">
              <w:rPr>
                <w:rFonts w:cstheme="minorHAnsi"/>
                <w:szCs w:val="18"/>
              </w:rPr>
              <w:t>/Kurztherapie</w:t>
            </w:r>
            <w:r w:rsidR="007C01B4" w:rsidRPr="00747DA5">
              <w:rPr>
                <w:rFonts w:cstheme="minorHAnsi"/>
                <w:szCs w:val="18"/>
              </w:rPr>
              <w:t xml:space="preserve"> (max. 10 Sitzungen)</w:t>
            </w: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E45B6BD" w14:textId="4FBBF014" w:rsidR="00212C53" w:rsidRPr="004C1617" w:rsidRDefault="004C1617" w:rsidP="00A74433">
            <w:pPr>
              <w:spacing w:line="233" w:lineRule="auto"/>
              <w:rPr>
                <w:rFonts w:cstheme="minorHAnsi"/>
                <w:i/>
                <w:iCs/>
                <w:szCs w:val="18"/>
              </w:rPr>
            </w:pPr>
            <w:r w:rsidRPr="004C1617">
              <w:rPr>
                <w:rFonts w:cstheme="minorHAnsi"/>
                <w:i/>
                <w:iCs/>
                <w:szCs w:val="18"/>
              </w:rPr>
              <w:t xml:space="preserve">Es darf nur 1 </w:t>
            </w:r>
            <w:r w:rsidR="00B87183">
              <w:rPr>
                <w:rFonts w:cstheme="minorHAnsi"/>
                <w:i/>
                <w:iCs/>
                <w:szCs w:val="18"/>
              </w:rPr>
              <w:t>Kästchen</w:t>
            </w:r>
            <w:r w:rsidRPr="004C1617">
              <w:rPr>
                <w:rFonts w:cstheme="minorHAnsi"/>
                <w:i/>
                <w:iCs/>
                <w:szCs w:val="18"/>
              </w:rPr>
              <w:t xml:space="preserve"> angekreuzt werden.</w:t>
            </w:r>
          </w:p>
        </w:tc>
      </w:tr>
      <w:tr w:rsidR="006B0835" w:rsidRPr="00212C53" w14:paraId="26CAF3E4" w14:textId="77777777" w:rsidTr="006B0835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1ECFD6B1" w14:textId="3A72C4D8" w:rsidR="006B0835" w:rsidRPr="00212C53" w:rsidRDefault="006B083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 2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266C12E7" w14:textId="4A455CF8" w:rsidR="006B0835" w:rsidRPr="00A74433" w:rsidRDefault="006B0835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2842" w:type="pct"/>
            <w:gridSpan w:val="2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692BF8A" w14:textId="55BCE337" w:rsidR="006B0835" w:rsidRPr="00CB2557" w:rsidRDefault="006B0835" w:rsidP="00A74433">
            <w:pPr>
              <w:spacing w:line="233" w:lineRule="auto"/>
              <w:rPr>
                <w:rFonts w:cstheme="minorHAnsi"/>
                <w:strike/>
                <w:szCs w:val="18"/>
              </w:rPr>
            </w:pPr>
          </w:p>
        </w:tc>
      </w:tr>
      <w:tr w:rsidR="004E6B94" w:rsidRPr="00212C53" w14:paraId="5D74F393" w14:textId="77777777" w:rsidTr="00F57268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3BC6FB7C" w14:textId="749C6207" w:rsidR="004E6B94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5BAAA1C8" w14:textId="0918564E" w:rsidR="004E6B94" w:rsidRPr="00A74433" w:rsidRDefault="00CA7F7B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561E24">
              <w:rPr>
                <w:rFonts w:cstheme="minorHAnsi"/>
                <w:szCs w:val="18"/>
              </w:rPr>
              <w:t>Behandlung nach 30 Sitzungen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3C0D586A" w14:textId="77777777" w:rsidR="004E6B94" w:rsidRPr="00A74433" w:rsidRDefault="004E6B94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7059D6B" w14:textId="77777777" w:rsidR="004E6B94" w:rsidRPr="00212C53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A4E3FAB" w14:textId="39A05CF5" w:rsid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581AF4F9" w14:textId="77777777" w:rsidR="00A74433" w:rsidRPr="00212C53" w:rsidRDefault="00A7443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9"/>
        <w:gridCol w:w="8218"/>
      </w:tblGrid>
      <w:tr w:rsidR="00212C53" w:rsidRPr="00212C53" w14:paraId="52BDAF21" w14:textId="77777777" w:rsidTr="00771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46ED3732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Behandlung</w:t>
            </w:r>
          </w:p>
        </w:tc>
        <w:tc>
          <w:tcPr>
            <w:tcW w:w="4264" w:type="pct"/>
            <w:tcBorders>
              <w:bottom w:val="single" w:sz="4" w:space="0" w:color="6A7970" w:themeColor="text2"/>
            </w:tcBorders>
          </w:tcPr>
          <w:p w14:paraId="156B5C39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3FF3E6" w14:textId="77777777" w:rsidTr="00F57268">
        <w:trPr>
          <w:trHeight w:val="791"/>
        </w:trPr>
        <w:tc>
          <w:tcPr>
            <w:tcW w:w="736" w:type="pct"/>
          </w:tcPr>
          <w:p w14:paraId="51F45636" w14:textId="22592EA8" w:rsidR="003C3525" w:rsidRPr="00212C53" w:rsidRDefault="003C3525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Anmerkung</w:t>
            </w:r>
            <w:r w:rsidR="0008606B" w:rsidRPr="004E0FA3">
              <w:rPr>
                <w:rFonts w:cstheme="minorHAnsi"/>
                <w:szCs w:val="18"/>
              </w:rPr>
              <w:t>en</w:t>
            </w:r>
            <w:r w:rsidR="005674CC" w:rsidRPr="004E0FA3">
              <w:rPr>
                <w:rFonts w:cstheme="minorHAnsi"/>
                <w:szCs w:val="18"/>
              </w:rPr>
              <w:t xml:space="preserve"> zur Behandlung</w:t>
            </w:r>
          </w:p>
        </w:tc>
        <w:tc>
          <w:tcPr>
            <w:tcW w:w="4264" w:type="pct"/>
          </w:tcPr>
          <w:p w14:paraId="259C2B90" w14:textId="2B357792" w:rsidR="00212C53" w:rsidRPr="00212C53" w:rsidRDefault="00212C53" w:rsidP="0062183A">
            <w:pPr>
              <w:tabs>
                <w:tab w:val="left" w:pos="6025"/>
              </w:tabs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712B7324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72638A4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6828" w:type="pct"/>
        <w:tblLook w:val="04A0" w:firstRow="1" w:lastRow="0" w:firstColumn="1" w:lastColumn="0" w:noHBand="0" w:noVBand="1"/>
      </w:tblPr>
      <w:tblGrid>
        <w:gridCol w:w="1426"/>
        <w:gridCol w:w="4670"/>
      </w:tblGrid>
      <w:tr w:rsidR="00212C53" w:rsidRPr="00212C53" w14:paraId="7E11C529" w14:textId="77777777" w:rsidTr="00621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6FBC77B1" w14:textId="6328FB8A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Anordnender </w:t>
            </w:r>
            <w:r w:rsidR="00212C53" w:rsidRPr="00212C53">
              <w:rPr>
                <w:rFonts w:cstheme="minorHAnsi"/>
                <w:szCs w:val="18"/>
              </w:rPr>
              <w:t>Arzt/Ärztin</w:t>
            </w:r>
          </w:p>
        </w:tc>
        <w:tc>
          <w:tcPr>
            <w:tcW w:w="3830" w:type="pct"/>
          </w:tcPr>
          <w:p w14:paraId="2C48C09B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9FD2788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0AC5A158" w14:textId="46BA6728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Name*</w:t>
            </w:r>
          </w:p>
        </w:tc>
        <w:tc>
          <w:tcPr>
            <w:tcW w:w="3830" w:type="pct"/>
          </w:tcPr>
          <w:p w14:paraId="5ACB72BA" w14:textId="758F3AEE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5D27E8" w:rsidRPr="00212C53" w14:paraId="39BAC07F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auto"/>
            </w:tcBorders>
          </w:tcPr>
          <w:p w14:paraId="478A9A59" w14:textId="6FE44D55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2B501177" w14:textId="77777777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CB92FCD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0FE25D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E-Mail</w:t>
            </w:r>
          </w:p>
        </w:tc>
        <w:tc>
          <w:tcPr>
            <w:tcW w:w="3830" w:type="pct"/>
          </w:tcPr>
          <w:p w14:paraId="7A319F4C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3997FE4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476BBBCA" w14:textId="1459F011" w:rsidR="00F14A00" w:rsidRPr="00212C53" w:rsidRDefault="00E733A2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ZSR oder </w:t>
            </w:r>
            <w:r w:rsidR="00B90B04">
              <w:rPr>
                <w:rFonts w:cstheme="minorHAnsi"/>
                <w:szCs w:val="18"/>
              </w:rPr>
              <w:t>GL</w:t>
            </w:r>
            <w:r w:rsidR="00B90B04" w:rsidRPr="004E0FA3">
              <w:rPr>
                <w:rFonts w:cstheme="minorHAnsi"/>
                <w:szCs w:val="18"/>
              </w:rPr>
              <w:t>N</w:t>
            </w:r>
            <w:r w:rsidR="00AF44C9" w:rsidRPr="004E0FA3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0B1018F1" w14:textId="6CA4DE22" w:rsidR="00F14A00" w:rsidRPr="00212C53" w:rsidRDefault="00F14A00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A12801" w14:textId="77777777" w:rsidTr="0062183A">
        <w:trPr>
          <w:trHeight w:val="797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32CBF2FE" w14:textId="6B1B0985" w:rsidR="00C31880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  <w:r w:rsidR="002B0997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  <w:tcBorders>
              <w:bottom w:val="single" w:sz="4" w:space="0" w:color="auto"/>
            </w:tcBorders>
          </w:tcPr>
          <w:p w14:paraId="5535D7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62210FD8" w14:textId="77777777" w:rsidR="00EF5E55" w:rsidRDefault="00EF5E55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80" w:firstRow="0" w:lastRow="0" w:firstColumn="1" w:lastColumn="0" w:noHBand="0" w:noVBand="1"/>
      </w:tblPr>
      <w:tblGrid>
        <w:gridCol w:w="1416"/>
        <w:gridCol w:w="3048"/>
      </w:tblGrid>
      <w:tr w:rsidR="00F14A00" w:rsidRPr="00212C53" w14:paraId="2F3ED944" w14:textId="77777777" w:rsidTr="00822FB7">
        <w:trPr>
          <w:trHeight w:val="255"/>
        </w:trPr>
        <w:tc>
          <w:tcPr>
            <w:tcW w:w="1586" w:type="pct"/>
            <w:tcBorders>
              <w:top w:val="nil"/>
              <w:bottom w:val="nil"/>
            </w:tcBorders>
          </w:tcPr>
          <w:p w14:paraId="0AA6FEA5" w14:textId="1D32C1C0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Datum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  <w:tcBorders>
              <w:top w:val="nil"/>
            </w:tcBorders>
          </w:tcPr>
          <w:p w14:paraId="4383B836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F1FADAC" w14:textId="77777777" w:rsidTr="00822FB7">
        <w:trPr>
          <w:trHeight w:val="518"/>
        </w:trPr>
        <w:tc>
          <w:tcPr>
            <w:tcW w:w="1586" w:type="pct"/>
            <w:tcBorders>
              <w:top w:val="nil"/>
              <w:bottom w:val="nil"/>
            </w:tcBorders>
          </w:tcPr>
          <w:p w14:paraId="1921E3E4" w14:textId="3F3F9BFF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Unterschrift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</w:tcPr>
          <w:p w14:paraId="443061AB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03CB1462" w14:textId="6792A6A9" w:rsidR="00212C53" w:rsidRPr="00212C53" w:rsidRDefault="00212C53" w:rsidP="00212C53"/>
    <w:sectPr w:rsidR="00212C53" w:rsidRPr="00212C53" w:rsidSect="00212C53">
      <w:type w:val="continuous"/>
      <w:pgSz w:w="11906" w:h="16838" w:code="9"/>
      <w:pgMar w:top="2682" w:right="851" w:bottom="1276" w:left="1418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1EB10" w14:textId="77777777" w:rsidR="00667832" w:rsidRDefault="00667832" w:rsidP="00AA53BF">
      <w:r>
        <w:separator/>
      </w:r>
    </w:p>
  </w:endnote>
  <w:endnote w:type="continuationSeparator" w:id="0">
    <w:p w14:paraId="1C9A447E" w14:textId="77777777" w:rsidR="00667832" w:rsidRDefault="00667832" w:rsidP="00A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A8BF" w14:textId="77777777" w:rsidR="00870017" w:rsidRDefault="005C6148" w:rsidP="00AA53BF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5" behindDoc="0" locked="1" layoutInCell="1" allowOverlap="1" wp14:anchorId="3DB025D8" wp14:editId="29A8AAE2">
              <wp:simplePos x="0" y="0"/>
              <wp:positionH relativeFrom="page">
                <wp:posOffset>6094730</wp:posOffset>
              </wp:positionH>
              <wp:positionV relativeFrom="page">
                <wp:align>bottom</wp:align>
              </wp:positionV>
              <wp:extent cx="741600" cy="568800"/>
              <wp:effectExtent l="0" t="0" r="190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0096F" w14:textId="681861EA" w:rsidR="005C6148" w:rsidRPr="00AA53BF" w:rsidRDefault="00AA53BF" w:rsidP="00AA53BF">
                          <w:pPr>
                            <w:rPr>
                              <w:rStyle w:val="Seitenzahl"/>
                            </w:rPr>
                          </w:pP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IF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214387623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100CDC">
                                <w:rPr>
                                  <w:rStyle w:val="Seitenzahl"/>
                                  <w:noProof/>
                                </w:rPr>
                                <w:instrText>1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= 1</w:instrText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 xml:space="preserve"> "" "</w:instrText>
                          </w:r>
                          <w:r>
                            <w:rPr>
                              <w:rStyle w:val="Seitenzahl"/>
                            </w:rPr>
                            <w:instrText xml:space="preserve">Seite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separate"/>
                          </w:r>
                          <w:r w:rsidR="00EF5E55">
                            <w:rPr>
                              <w:rStyle w:val="Seitenzahl"/>
                              <w:noProof/>
                            </w:rPr>
                            <w:instrText>2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instrText xml:space="preserve"> von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158444452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EF5E55">
                                <w:rPr>
                                  <w:rStyle w:val="Seitenzahl"/>
                                  <w:noProof/>
                                </w:rPr>
                                <w:instrText>2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>"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B025D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479.9pt;margin-top:0;width:58.4pt;height:44.8pt;z-index:251662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" filled="f" stroked="f" strokeweight=".5pt">
              <v:textbox inset="0,0,0,9mm">
                <w:txbxContent>
                  <w:p w14:paraId="0620096F" w14:textId="681861EA" w:rsidR="005C6148" w:rsidRPr="00AA53BF" w:rsidRDefault="00AA53BF" w:rsidP="00AA53BF">
                    <w:pPr>
                      <w:rPr>
                        <w:rStyle w:val="Seitenzahl"/>
                      </w:rPr>
                    </w:pP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IF </w:instrText>
                    </w:r>
                    <w:sdt>
                      <w:sdtPr>
                        <w:rPr>
                          <w:rStyle w:val="Seitenzahl"/>
                        </w:rPr>
                        <w:id w:val="-2143876231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Seitenzahl"/>
                        </w:rPr>
                      </w:sdtEnd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100CDC">
                          <w:rPr>
                            <w:rStyle w:val="Seitenzahl"/>
                            <w:noProof/>
                          </w:rPr>
                          <w:instrText>1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  <w:r w:rsidRPr="00AA53BF">
                          <w:rPr>
                            <w:rStyle w:val="Seitenzahl"/>
                          </w:rPr>
                          <w:instrText xml:space="preserve"> = 1</w:instrText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 xml:space="preserve"> "" "</w:instrText>
                    </w:r>
                    <w:r>
                      <w:rPr>
                        <w:rStyle w:val="Seitenzahl"/>
                      </w:rPr>
                      <w:instrText xml:space="preserve">Seite </w:instrText>
                    </w: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PAGE </w:instrText>
                    </w:r>
                    <w:r w:rsidRPr="00AA53BF">
                      <w:rPr>
                        <w:rStyle w:val="Seitenzahl"/>
                      </w:rPr>
                      <w:fldChar w:fldCharType="separate"/>
                    </w:r>
                    <w:r w:rsidR="00EF5E55">
                      <w:rPr>
                        <w:rStyle w:val="Seitenzahl"/>
                        <w:noProof/>
                      </w:rPr>
                      <w:instrText>2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instrText xml:space="preserve"> von </w:instrText>
                    </w:r>
                    <w:sdt>
                      <w:sdtPr>
                        <w:rPr>
                          <w:rStyle w:val="Seitenzahl"/>
                        </w:rPr>
                        <w:id w:val="-1584444524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Seitenzahl"/>
                        </w:rPr>
                      </w:sdtEnd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EF5E55">
                          <w:rPr>
                            <w:rStyle w:val="Seitenzahl"/>
                            <w:noProof/>
                          </w:rPr>
                          <w:instrText>2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>"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91B2" w14:textId="1872EE3C" w:rsidR="00A01DFC" w:rsidRDefault="00A01DFC" w:rsidP="00A01DFC">
    <w:pPr>
      <w:pStyle w:val="Fuzeile"/>
      <w:tabs>
        <w:tab w:val="clear" w:pos="4536"/>
        <w:tab w:val="clear" w:pos="4962"/>
        <w:tab w:val="clear" w:pos="9072"/>
        <w:tab w:val="left" w:pos="60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58379" w14:textId="77777777" w:rsidR="00667832" w:rsidRDefault="00667832" w:rsidP="00AA53BF">
      <w:r>
        <w:separator/>
      </w:r>
    </w:p>
  </w:footnote>
  <w:footnote w:type="continuationSeparator" w:id="0">
    <w:p w14:paraId="6F6A7717" w14:textId="77777777" w:rsidR="00667832" w:rsidRDefault="00667832" w:rsidP="00AA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B514" w14:textId="77777777" w:rsidR="005C6148" w:rsidRDefault="004B7188" w:rsidP="00AA53BF">
    <w:pPr>
      <w:pStyle w:val="Kopfzeile"/>
    </w:pPr>
    <w:r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64383" behindDoc="0" locked="1" layoutInCell="1" allowOverlap="1" wp14:anchorId="1D712E82" wp14:editId="1A11F351">
              <wp:simplePos x="0" y="0"/>
              <wp:positionH relativeFrom="margin">
                <wp:posOffset>0</wp:posOffset>
              </wp:positionH>
              <wp:positionV relativeFrom="page">
                <wp:posOffset>10063480</wp:posOffset>
              </wp:positionV>
              <wp:extent cx="3182400" cy="619200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615B5E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 xml:space="preserve">FSP · </w:t>
                          </w:r>
                          <w:r>
                            <w:t>Effingerstrasse</w:t>
                          </w:r>
                          <w:r w:rsidRPr="000A1B31">
                            <w:t xml:space="preserve"> 1</w:t>
                          </w:r>
                          <w:r>
                            <w:t>5</w:t>
                          </w:r>
                          <w:r w:rsidRPr="000A1B31">
                            <w:t xml:space="preserve"> · 3008 Bern</w:t>
                          </w:r>
                        </w:p>
                        <w:p w14:paraId="66FAE86F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>T +41 31 388 88 00 · www.psychologie.ch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12E8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0;margin-top:792.4pt;width:250.6pt;height:48.7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" filled="f" stroked="f" strokeweight=".5pt">
              <v:textbox inset="0,0,0,0">
                <w:txbxContent>
                  <w:p w14:paraId="39615B5E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 xml:space="preserve">FSP · </w:t>
                    </w:r>
                    <w:r>
                      <w:t>Effingerstrasse</w:t>
                    </w:r>
                    <w:r w:rsidRPr="000A1B31">
                      <w:t xml:space="preserve"> 1</w:t>
                    </w:r>
                    <w:r>
                      <w:t>5</w:t>
                    </w:r>
                    <w:r w:rsidRPr="000A1B31">
                      <w:t xml:space="preserve"> · 3008 Bern</w:t>
                    </w:r>
                  </w:p>
                  <w:p w14:paraId="66FAE86F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>T +41 31 388 88 00 · www.psychologie.ch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342E" w14:textId="4200AEC9" w:rsidR="005C6148" w:rsidRPr="00AA53BF" w:rsidRDefault="008970B4" w:rsidP="00AA53BF">
    <w:pPr>
      <w:pStyle w:val="Kopfzeile"/>
    </w:pPr>
    <w:r>
      <w:drawing>
        <wp:anchor distT="0" distB="0" distL="114300" distR="114300" simplePos="0" relativeHeight="251674623" behindDoc="1" locked="0" layoutInCell="1" allowOverlap="1" wp14:anchorId="038E6E99" wp14:editId="57177802">
          <wp:simplePos x="0" y="0"/>
          <wp:positionH relativeFrom="margin">
            <wp:posOffset>-684143</wp:posOffset>
          </wp:positionH>
          <wp:positionV relativeFrom="paragraph">
            <wp:posOffset>476564</wp:posOffset>
          </wp:positionV>
          <wp:extent cx="3387023" cy="1066422"/>
          <wp:effectExtent l="0" t="0" r="4445" b="635"/>
          <wp:wrapNone/>
          <wp:docPr id="6" name="Grafik 6" descr="Erscheinungsbild - SGKJPP / S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scheinungsbild - SGKJPP / SG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23" cy="106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1551" behindDoc="1" locked="0" layoutInCell="1" allowOverlap="1" wp14:anchorId="5EBA23B9" wp14:editId="24AF6D54">
          <wp:simplePos x="0" y="0"/>
          <wp:positionH relativeFrom="column">
            <wp:posOffset>-399662</wp:posOffset>
          </wp:positionH>
          <wp:positionV relativeFrom="paragraph">
            <wp:posOffset>-6202</wp:posOffset>
          </wp:positionV>
          <wp:extent cx="1460534" cy="338493"/>
          <wp:effectExtent l="0" t="0" r="6350" b="4445"/>
          <wp:wrapNone/>
          <wp:docPr id="8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34" cy="33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5647" behindDoc="1" locked="0" layoutInCell="1" allowOverlap="1" wp14:anchorId="475250B4" wp14:editId="2F3E2904">
          <wp:simplePos x="0" y="0"/>
          <wp:positionH relativeFrom="column">
            <wp:posOffset>2558895</wp:posOffset>
          </wp:positionH>
          <wp:positionV relativeFrom="paragraph">
            <wp:posOffset>787119</wp:posOffset>
          </wp:positionV>
          <wp:extent cx="1910080" cy="379288"/>
          <wp:effectExtent l="0" t="0" r="0" b="1905"/>
          <wp:wrapNone/>
          <wp:docPr id="12" name="Grafik 12" descr="Downloads – mfe Haus- und Kinderärzte Schwe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s – mfe Haus- und Kinderärzte Schwe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7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3599" behindDoc="0" locked="0" layoutInCell="1" allowOverlap="1" wp14:anchorId="64591C78" wp14:editId="47F100AC">
          <wp:simplePos x="0" y="0"/>
          <wp:positionH relativeFrom="margin">
            <wp:posOffset>-321564</wp:posOffset>
          </wp:positionH>
          <wp:positionV relativeFrom="paragraph">
            <wp:posOffset>673316</wp:posOffset>
          </wp:positionV>
          <wp:extent cx="2733675" cy="444027"/>
          <wp:effectExtent l="0" t="0" r="0" b="0"/>
          <wp:wrapNone/>
          <wp:docPr id="10" name="Grafik 10" descr="Compasso - Eingliederungs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passo - Eingliederungsprofil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drawing>
        <wp:anchor distT="0" distB="0" distL="114300" distR="114300" simplePos="0" relativeHeight="251672575" behindDoc="0" locked="0" layoutInCell="1" allowOverlap="1" wp14:anchorId="6A2FA249" wp14:editId="28BE49FE">
          <wp:simplePos x="0" y="0"/>
          <wp:positionH relativeFrom="margin">
            <wp:posOffset>2775796</wp:posOffset>
          </wp:positionH>
          <wp:positionV relativeFrom="paragraph">
            <wp:posOffset>-169864</wp:posOffset>
          </wp:positionV>
          <wp:extent cx="771525" cy="771525"/>
          <wp:effectExtent l="0" t="0" r="9525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6671" behindDoc="1" locked="0" layoutInCell="1" allowOverlap="1" wp14:anchorId="57CC51E1" wp14:editId="0D5E4FBE">
          <wp:simplePos x="0" y="0"/>
          <wp:positionH relativeFrom="margin">
            <wp:posOffset>1518543</wp:posOffset>
          </wp:positionH>
          <wp:positionV relativeFrom="paragraph">
            <wp:posOffset>-224629</wp:posOffset>
          </wp:positionV>
          <wp:extent cx="1194265" cy="662073"/>
          <wp:effectExtent l="0" t="0" r="6350" b="5080"/>
          <wp:wrapNone/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65" cy="66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DAB">
      <w:rPr>
        <w:b/>
        <w:lang w:eastAsia="de-CH"/>
      </w:rPr>
      <w:drawing>
        <wp:anchor distT="0" distB="0" distL="114300" distR="114300" simplePos="0" relativeHeight="251670527" behindDoc="1" locked="1" layoutInCell="1" allowOverlap="1" wp14:anchorId="0A561763" wp14:editId="0ECDE185">
          <wp:simplePos x="0" y="0"/>
          <wp:positionH relativeFrom="page">
            <wp:posOffset>4835525</wp:posOffset>
          </wp:positionH>
          <wp:positionV relativeFrom="margin">
            <wp:posOffset>-1101090</wp:posOffset>
          </wp:positionV>
          <wp:extent cx="2286000" cy="72453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 FSP.e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009"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01DD666" wp14:editId="39BFD1A9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3182400" cy="6192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B52663" w14:textId="75D8C7B9" w:rsidR="009B0009" w:rsidRPr="000A1B31" w:rsidRDefault="009B0009" w:rsidP="00AA53BF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DD66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0;margin-top:0;width:250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" filled="f" stroked="f" strokeweight=".5pt">
              <v:textbox inset="0,0,0,0">
                <w:txbxContent>
                  <w:p w14:paraId="73B52663" w14:textId="75D8C7B9" w:rsidR="009B0009" w:rsidRPr="000A1B31" w:rsidRDefault="009B0009" w:rsidP="00AA53BF">
                    <w:pPr>
                      <w:pStyle w:val="Fuzeil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107714">
    <w:abstractNumId w:val="9"/>
  </w:num>
  <w:num w:numId="2" w16cid:durableId="427192217">
    <w:abstractNumId w:val="7"/>
  </w:num>
  <w:num w:numId="3" w16cid:durableId="680156522">
    <w:abstractNumId w:val="6"/>
  </w:num>
  <w:num w:numId="4" w16cid:durableId="65685473">
    <w:abstractNumId w:val="5"/>
  </w:num>
  <w:num w:numId="5" w16cid:durableId="130098601">
    <w:abstractNumId w:val="4"/>
  </w:num>
  <w:num w:numId="6" w16cid:durableId="848980478">
    <w:abstractNumId w:val="8"/>
  </w:num>
  <w:num w:numId="7" w16cid:durableId="1704747985">
    <w:abstractNumId w:val="3"/>
  </w:num>
  <w:num w:numId="8" w16cid:durableId="1489861365">
    <w:abstractNumId w:val="2"/>
  </w:num>
  <w:num w:numId="9" w16cid:durableId="2073040967">
    <w:abstractNumId w:val="1"/>
  </w:num>
  <w:num w:numId="10" w16cid:durableId="1225991629">
    <w:abstractNumId w:val="0"/>
  </w:num>
  <w:num w:numId="11" w16cid:durableId="1301569562">
    <w:abstractNumId w:val="16"/>
  </w:num>
  <w:num w:numId="12" w16cid:durableId="1398161582">
    <w:abstractNumId w:val="14"/>
  </w:num>
  <w:num w:numId="13" w16cid:durableId="1758794229">
    <w:abstractNumId w:val="12"/>
  </w:num>
  <w:num w:numId="14" w16cid:durableId="1075589361">
    <w:abstractNumId w:val="18"/>
  </w:num>
  <w:num w:numId="15" w16cid:durableId="1874344095">
    <w:abstractNumId w:val="17"/>
  </w:num>
  <w:num w:numId="16" w16cid:durableId="785539536">
    <w:abstractNumId w:val="10"/>
  </w:num>
  <w:num w:numId="17" w16cid:durableId="12734106">
    <w:abstractNumId w:val="13"/>
  </w:num>
  <w:num w:numId="18" w16cid:durableId="90637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7384089">
    <w:abstractNumId w:val="15"/>
  </w:num>
  <w:num w:numId="20" w16cid:durableId="18040394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activeWritingStyle w:appName="MSWord" w:lang="it-IT" w:vendorID="64" w:dllVersion="0" w:nlCheck="1" w:checkStyle="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53"/>
    <w:rsid w:val="000010BC"/>
    <w:rsid w:val="00002978"/>
    <w:rsid w:val="00003F07"/>
    <w:rsid w:val="00007BD3"/>
    <w:rsid w:val="0001010F"/>
    <w:rsid w:val="00022752"/>
    <w:rsid w:val="000266B7"/>
    <w:rsid w:val="000409C8"/>
    <w:rsid w:val="00041700"/>
    <w:rsid w:val="0004778C"/>
    <w:rsid w:val="0005156D"/>
    <w:rsid w:val="00062E52"/>
    <w:rsid w:val="00063BC2"/>
    <w:rsid w:val="000653AF"/>
    <w:rsid w:val="000701F1"/>
    <w:rsid w:val="00075BC7"/>
    <w:rsid w:val="00080DAE"/>
    <w:rsid w:val="0008606B"/>
    <w:rsid w:val="00096E8E"/>
    <w:rsid w:val="000A1B31"/>
    <w:rsid w:val="000A2850"/>
    <w:rsid w:val="000A2DD8"/>
    <w:rsid w:val="000A7CA3"/>
    <w:rsid w:val="000B595D"/>
    <w:rsid w:val="000C49C1"/>
    <w:rsid w:val="000C5C39"/>
    <w:rsid w:val="000D1743"/>
    <w:rsid w:val="000E756F"/>
    <w:rsid w:val="000F03F4"/>
    <w:rsid w:val="000F53E6"/>
    <w:rsid w:val="00100CDC"/>
    <w:rsid w:val="00102620"/>
    <w:rsid w:val="00106688"/>
    <w:rsid w:val="001134C7"/>
    <w:rsid w:val="00113CB8"/>
    <w:rsid w:val="0012151C"/>
    <w:rsid w:val="00133FE5"/>
    <w:rsid w:val="001375AB"/>
    <w:rsid w:val="00141951"/>
    <w:rsid w:val="00144122"/>
    <w:rsid w:val="00145DC3"/>
    <w:rsid w:val="00154677"/>
    <w:rsid w:val="00167916"/>
    <w:rsid w:val="001A30DB"/>
    <w:rsid w:val="001C0892"/>
    <w:rsid w:val="001F4A7E"/>
    <w:rsid w:val="001F4B8C"/>
    <w:rsid w:val="0020232E"/>
    <w:rsid w:val="00202CBD"/>
    <w:rsid w:val="00212C53"/>
    <w:rsid w:val="00215683"/>
    <w:rsid w:val="0023205B"/>
    <w:rsid w:val="00233C24"/>
    <w:rsid w:val="00240966"/>
    <w:rsid w:val="002410C3"/>
    <w:rsid w:val="002463EB"/>
    <w:rsid w:val="0025644A"/>
    <w:rsid w:val="002657BC"/>
    <w:rsid w:val="00267F71"/>
    <w:rsid w:val="00290E37"/>
    <w:rsid w:val="002B0997"/>
    <w:rsid w:val="002C7FA0"/>
    <w:rsid w:val="002D38AE"/>
    <w:rsid w:val="002F06AA"/>
    <w:rsid w:val="003211D0"/>
    <w:rsid w:val="0032330D"/>
    <w:rsid w:val="00333A1B"/>
    <w:rsid w:val="003514EE"/>
    <w:rsid w:val="00364EE3"/>
    <w:rsid w:val="00375834"/>
    <w:rsid w:val="00375E72"/>
    <w:rsid w:val="0037661C"/>
    <w:rsid w:val="0038287D"/>
    <w:rsid w:val="00383079"/>
    <w:rsid w:val="0039010E"/>
    <w:rsid w:val="003C3525"/>
    <w:rsid w:val="003D0FAA"/>
    <w:rsid w:val="003F1A56"/>
    <w:rsid w:val="003F2577"/>
    <w:rsid w:val="003F4300"/>
    <w:rsid w:val="003F5C2C"/>
    <w:rsid w:val="00486DBB"/>
    <w:rsid w:val="00487515"/>
    <w:rsid w:val="00494FD7"/>
    <w:rsid w:val="004A039B"/>
    <w:rsid w:val="004A584D"/>
    <w:rsid w:val="004B0FDB"/>
    <w:rsid w:val="004B7188"/>
    <w:rsid w:val="004C1617"/>
    <w:rsid w:val="004C3537"/>
    <w:rsid w:val="004D0F2F"/>
    <w:rsid w:val="004D179F"/>
    <w:rsid w:val="004D542A"/>
    <w:rsid w:val="004E0FA3"/>
    <w:rsid w:val="004E6B94"/>
    <w:rsid w:val="00500294"/>
    <w:rsid w:val="00502B41"/>
    <w:rsid w:val="0051483F"/>
    <w:rsid w:val="00526C93"/>
    <w:rsid w:val="005339AD"/>
    <w:rsid w:val="00535EA2"/>
    <w:rsid w:val="00537410"/>
    <w:rsid w:val="00551B1C"/>
    <w:rsid w:val="00554669"/>
    <w:rsid w:val="00561E24"/>
    <w:rsid w:val="005638F9"/>
    <w:rsid w:val="00564368"/>
    <w:rsid w:val="005674CC"/>
    <w:rsid w:val="00567F50"/>
    <w:rsid w:val="00570697"/>
    <w:rsid w:val="00582DA6"/>
    <w:rsid w:val="00591832"/>
    <w:rsid w:val="00592841"/>
    <w:rsid w:val="005A4BB4"/>
    <w:rsid w:val="005B4DEC"/>
    <w:rsid w:val="005C6148"/>
    <w:rsid w:val="005D27E8"/>
    <w:rsid w:val="005D3E35"/>
    <w:rsid w:val="00603002"/>
    <w:rsid w:val="006037C6"/>
    <w:rsid w:val="006044D5"/>
    <w:rsid w:val="0062180C"/>
    <w:rsid w:val="0062183A"/>
    <w:rsid w:val="00622FDC"/>
    <w:rsid w:val="006367E6"/>
    <w:rsid w:val="00637CD9"/>
    <w:rsid w:val="00642F26"/>
    <w:rsid w:val="0065274C"/>
    <w:rsid w:val="00667832"/>
    <w:rsid w:val="00686D14"/>
    <w:rsid w:val="00687ED7"/>
    <w:rsid w:val="006B0835"/>
    <w:rsid w:val="006B219D"/>
    <w:rsid w:val="006E0F4E"/>
    <w:rsid w:val="006E2DC8"/>
    <w:rsid w:val="006F0345"/>
    <w:rsid w:val="006F0469"/>
    <w:rsid w:val="00705076"/>
    <w:rsid w:val="0070673C"/>
    <w:rsid w:val="00711147"/>
    <w:rsid w:val="0071535C"/>
    <w:rsid w:val="007218A6"/>
    <w:rsid w:val="00725419"/>
    <w:rsid w:val="007277E3"/>
    <w:rsid w:val="00731A17"/>
    <w:rsid w:val="00734458"/>
    <w:rsid w:val="0073584A"/>
    <w:rsid w:val="007419CF"/>
    <w:rsid w:val="0074487E"/>
    <w:rsid w:val="00747DA5"/>
    <w:rsid w:val="00771E77"/>
    <w:rsid w:val="00774E70"/>
    <w:rsid w:val="00796CEE"/>
    <w:rsid w:val="007C01B4"/>
    <w:rsid w:val="007C0B2A"/>
    <w:rsid w:val="007D7796"/>
    <w:rsid w:val="007E0460"/>
    <w:rsid w:val="00805304"/>
    <w:rsid w:val="008065B9"/>
    <w:rsid w:val="00822FB7"/>
    <w:rsid w:val="00841B44"/>
    <w:rsid w:val="00844056"/>
    <w:rsid w:val="00870017"/>
    <w:rsid w:val="00875ADF"/>
    <w:rsid w:val="00883CC4"/>
    <w:rsid w:val="008905DF"/>
    <w:rsid w:val="008970B4"/>
    <w:rsid w:val="00897C9A"/>
    <w:rsid w:val="008A7991"/>
    <w:rsid w:val="008C487F"/>
    <w:rsid w:val="008E0AB4"/>
    <w:rsid w:val="00917F8B"/>
    <w:rsid w:val="0093032A"/>
    <w:rsid w:val="009427E5"/>
    <w:rsid w:val="00953F15"/>
    <w:rsid w:val="009613D8"/>
    <w:rsid w:val="009710CD"/>
    <w:rsid w:val="009939AC"/>
    <w:rsid w:val="00995CBA"/>
    <w:rsid w:val="0099678C"/>
    <w:rsid w:val="009A63F5"/>
    <w:rsid w:val="009B0009"/>
    <w:rsid w:val="009B0C96"/>
    <w:rsid w:val="009C21E7"/>
    <w:rsid w:val="009C222B"/>
    <w:rsid w:val="009C67A8"/>
    <w:rsid w:val="009D1A9D"/>
    <w:rsid w:val="009D201B"/>
    <w:rsid w:val="009D5D9C"/>
    <w:rsid w:val="009E1210"/>
    <w:rsid w:val="009E2171"/>
    <w:rsid w:val="009F0313"/>
    <w:rsid w:val="009F0678"/>
    <w:rsid w:val="00A0137A"/>
    <w:rsid w:val="00A01DFC"/>
    <w:rsid w:val="00A126EB"/>
    <w:rsid w:val="00A20364"/>
    <w:rsid w:val="00A57815"/>
    <w:rsid w:val="00A62F82"/>
    <w:rsid w:val="00A7133D"/>
    <w:rsid w:val="00A74433"/>
    <w:rsid w:val="00A8616D"/>
    <w:rsid w:val="00A9565D"/>
    <w:rsid w:val="00AA53BF"/>
    <w:rsid w:val="00AA7474"/>
    <w:rsid w:val="00AC2D5B"/>
    <w:rsid w:val="00AD36B2"/>
    <w:rsid w:val="00AF300F"/>
    <w:rsid w:val="00AF44C9"/>
    <w:rsid w:val="00AF47AE"/>
    <w:rsid w:val="00AF7CA8"/>
    <w:rsid w:val="00B15B03"/>
    <w:rsid w:val="00B32ABB"/>
    <w:rsid w:val="00B41FD3"/>
    <w:rsid w:val="00B543D5"/>
    <w:rsid w:val="00B55702"/>
    <w:rsid w:val="00B66AB8"/>
    <w:rsid w:val="00B70D03"/>
    <w:rsid w:val="00B72DA2"/>
    <w:rsid w:val="00B77D15"/>
    <w:rsid w:val="00B80320"/>
    <w:rsid w:val="00B803E7"/>
    <w:rsid w:val="00B87183"/>
    <w:rsid w:val="00B90B04"/>
    <w:rsid w:val="00BA085A"/>
    <w:rsid w:val="00BA4DDE"/>
    <w:rsid w:val="00BC2A86"/>
    <w:rsid w:val="00BC3321"/>
    <w:rsid w:val="00BC655F"/>
    <w:rsid w:val="00BF7052"/>
    <w:rsid w:val="00C05FAB"/>
    <w:rsid w:val="00C14630"/>
    <w:rsid w:val="00C1693E"/>
    <w:rsid w:val="00C21F3A"/>
    <w:rsid w:val="00C31880"/>
    <w:rsid w:val="00C47965"/>
    <w:rsid w:val="00C51D2F"/>
    <w:rsid w:val="00C71A29"/>
    <w:rsid w:val="00C74D29"/>
    <w:rsid w:val="00C75798"/>
    <w:rsid w:val="00CA348A"/>
    <w:rsid w:val="00CA7F7B"/>
    <w:rsid w:val="00CB2557"/>
    <w:rsid w:val="00CB2CE6"/>
    <w:rsid w:val="00CC5D87"/>
    <w:rsid w:val="00CD66DD"/>
    <w:rsid w:val="00CE2EF4"/>
    <w:rsid w:val="00CF6FAC"/>
    <w:rsid w:val="00CF7611"/>
    <w:rsid w:val="00D3071E"/>
    <w:rsid w:val="00D61996"/>
    <w:rsid w:val="00D758BC"/>
    <w:rsid w:val="00D9415C"/>
    <w:rsid w:val="00DB0D8D"/>
    <w:rsid w:val="00DB1A1B"/>
    <w:rsid w:val="00DB7675"/>
    <w:rsid w:val="00DE08BC"/>
    <w:rsid w:val="00DF4135"/>
    <w:rsid w:val="00E25DCD"/>
    <w:rsid w:val="00E269E1"/>
    <w:rsid w:val="00E45F13"/>
    <w:rsid w:val="00E510BC"/>
    <w:rsid w:val="00E60EDB"/>
    <w:rsid w:val="00E61256"/>
    <w:rsid w:val="00E733A2"/>
    <w:rsid w:val="00E73CB2"/>
    <w:rsid w:val="00E839BA"/>
    <w:rsid w:val="00E8463B"/>
    <w:rsid w:val="00E90E7A"/>
    <w:rsid w:val="00EA097C"/>
    <w:rsid w:val="00EA59B8"/>
    <w:rsid w:val="00EC2DF9"/>
    <w:rsid w:val="00EC4E5E"/>
    <w:rsid w:val="00EE6E36"/>
    <w:rsid w:val="00EF5E55"/>
    <w:rsid w:val="00F016BC"/>
    <w:rsid w:val="00F0660B"/>
    <w:rsid w:val="00F123AE"/>
    <w:rsid w:val="00F14A00"/>
    <w:rsid w:val="00F54963"/>
    <w:rsid w:val="00F57268"/>
    <w:rsid w:val="00F73331"/>
    <w:rsid w:val="00F82CF6"/>
    <w:rsid w:val="00F82D0A"/>
    <w:rsid w:val="00F91D37"/>
    <w:rsid w:val="00FC068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DD55D35"/>
  <w15:docId w15:val="{E1A43AEC-DFEA-435A-B087-F677CEE6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673C"/>
    <w:pPr>
      <w:tabs>
        <w:tab w:val="left" w:pos="4962"/>
      </w:tabs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unhideWhenUsed/>
    <w:rsid w:val="00AA53BF"/>
    <w:pPr>
      <w:tabs>
        <w:tab w:val="center" w:pos="4536"/>
        <w:tab w:val="right" w:pos="9072"/>
      </w:tabs>
      <w:spacing w:line="240" w:lineRule="auto"/>
      <w:contextualSpacing/>
      <w:jc w:val="right"/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79"/>
    <w:rsid w:val="00AA53BF"/>
    <w:rPr>
      <w:noProof/>
    </w:rPr>
  </w:style>
  <w:style w:type="paragraph" w:styleId="Fuzeile">
    <w:name w:val="footer"/>
    <w:basedOn w:val="Standard"/>
    <w:link w:val="FuzeileZchn"/>
    <w:uiPriority w:val="80"/>
    <w:unhideWhenUsed/>
    <w:rsid w:val="009B0009"/>
    <w:pPr>
      <w:tabs>
        <w:tab w:val="center" w:pos="4536"/>
        <w:tab w:val="right" w:pos="9072"/>
      </w:tabs>
      <w:spacing w:line="220" w:lineRule="atLeast"/>
    </w:pPr>
    <w:rPr>
      <w:color w:val="6A7970" w:themeColor="text2"/>
      <w:sz w:val="18"/>
    </w:rPr>
  </w:style>
  <w:style w:type="character" w:customStyle="1" w:styleId="FuzeileZchn">
    <w:name w:val="Fußzeile Zchn"/>
    <w:basedOn w:val="Absatz-Standardschriftart"/>
    <w:link w:val="Fuzeile"/>
    <w:uiPriority w:val="80"/>
    <w:rsid w:val="009B0009"/>
    <w:rPr>
      <w:color w:val="6A7970" w:themeColor="text2"/>
      <w:sz w:val="18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12C5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12C53"/>
    <w:rPr>
      <w:rFonts w:asciiTheme="majorHAnsi" w:eastAsiaTheme="majorEastAsia" w:hAnsiTheme="majorHAnsi" w:cstheme="majorBidi"/>
      <w:b/>
      <w:kern w:val="28"/>
      <w:sz w:val="28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A126EB"/>
    <w:pPr>
      <w:spacing w:before="1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A126EB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917F8B"/>
    <w:pPr>
      <w:spacing w:line="240" w:lineRule="auto"/>
      <w:jc w:val="right"/>
    </w:pPr>
    <w:rPr>
      <w:vanish/>
      <w:color w:val="A6A6A6" w:themeColor="background1" w:themeShade="A6"/>
      <w:sz w:val="16"/>
      <w:szCs w:val="18"/>
    </w:rPr>
  </w:style>
  <w:style w:type="character" w:styleId="BesuchterLink">
    <w:name w:val="FollowedHyperlink"/>
    <w:basedOn w:val="Hyperlink"/>
    <w:uiPriority w:val="75"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A126EB"/>
    <w:pPr>
      <w:spacing w:before="30" w:line="200" w:lineRule="atLeast"/>
      <w:contextualSpacing/>
    </w:pPr>
    <w:rPr>
      <w:sz w:val="18"/>
      <w:szCs w:val="18"/>
    </w:rPr>
  </w:style>
  <w:style w:type="character" w:customStyle="1" w:styleId="DatumZchn">
    <w:name w:val="Datum Zchn"/>
    <w:basedOn w:val="Absatz-Standardschriftart"/>
    <w:link w:val="Datum"/>
    <w:uiPriority w:val="15"/>
    <w:rsid w:val="00A126EB"/>
    <w:rPr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D0FAA"/>
    <w:pPr>
      <w:numPr>
        <w:ilvl w:val="1"/>
        <w:numId w:val="20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styleId="Beschriftung">
    <w:name w:val="caption"/>
    <w:basedOn w:val="Standard"/>
    <w:next w:val="Standard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rsid w:val="000A1B31"/>
    <w:rPr>
      <w:sz w:val="18"/>
      <w:szCs w:val="16"/>
    </w:rPr>
  </w:style>
  <w:style w:type="paragraph" w:customStyle="1" w:styleId="AbstandhalterKopfzeile">
    <w:name w:val="Abstandhalter Kopfzeile"/>
    <w:basedOn w:val="Kopfzeile"/>
    <w:rsid w:val="00AA53BF"/>
    <w:pPr>
      <w:spacing w:after="840"/>
    </w:pPr>
    <w:rPr>
      <w:lang w:eastAsia="de-CH"/>
    </w:rPr>
  </w:style>
  <w:style w:type="table" w:customStyle="1" w:styleId="FSPProtokolltabelle">
    <w:name w:val="FSP Protokolltabelle"/>
    <w:basedOn w:val="NormaleTabelle"/>
    <w:uiPriority w:val="99"/>
    <w:rsid w:val="00212C53"/>
    <w:pPr>
      <w:spacing w:after="0" w:line="240" w:lineRule="auto"/>
    </w:pPr>
    <w:rPr>
      <w:sz w:val="18"/>
    </w:rPr>
    <w:tblPr>
      <w:tblBorders>
        <w:top w:val="single" w:sz="4" w:space="0" w:color="6A7970" w:themeColor="text2"/>
        <w:bottom w:val="single" w:sz="4" w:space="0" w:color="6A7970" w:themeColor="text2"/>
        <w:insideH w:val="single" w:sz="4" w:space="0" w:color="6A7970" w:themeColor="text2"/>
      </w:tblBorders>
      <w:tblCellMar>
        <w:top w:w="45" w:type="dxa"/>
        <w:left w:w="85" w:type="dxa"/>
        <w:bottom w:w="4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A7970" w:themeFill="text2"/>
      </w:tcPr>
    </w:tblStylePr>
    <w:tblStylePr w:type="lastRow">
      <w:rPr>
        <w:b/>
      </w:rPr>
      <w:tblPr/>
      <w:tcPr>
        <w:tcBorders>
          <w:top w:val="single" w:sz="12" w:space="0" w:color="6A7970" w:themeColor="text2"/>
          <w:left w:val="nil"/>
          <w:bottom w:val="single" w:sz="12" w:space="0" w:color="6A797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07B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07B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07B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7B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7BD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70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Bachofner\FSP\FSPGesch&#228;ftsstelle%20-%20Vorlagen\FSP%20Brief%20mit%20Logo.dotx" TargetMode="External"/></Relationships>
</file>

<file path=word/theme/theme1.xml><?xml version="1.0" encoding="utf-8"?>
<a:theme xmlns:a="http://schemas.openxmlformats.org/drawingml/2006/main" name="Larissa-Design">
  <a:themeElements>
    <a:clrScheme name="FSP">
      <a:dk1>
        <a:srgbClr val="000000"/>
      </a:dk1>
      <a:lt1>
        <a:srgbClr val="FFFFFF"/>
      </a:lt1>
      <a:dk2>
        <a:srgbClr val="6A7970"/>
      </a:dk2>
      <a:lt2>
        <a:srgbClr val="909E96"/>
      </a:lt2>
      <a:accent1>
        <a:srgbClr val="1E424E"/>
      </a:accent1>
      <a:accent2>
        <a:srgbClr val="C6E4DD"/>
      </a:accent2>
      <a:accent3>
        <a:srgbClr val="B35A16"/>
      </a:accent3>
      <a:accent4>
        <a:srgbClr val="F7C0CA"/>
      </a:accent4>
      <a:accent5>
        <a:srgbClr val="CAA01A"/>
      </a:accent5>
      <a:accent6>
        <a:srgbClr val="FFDF73"/>
      </a:accent6>
      <a:hlink>
        <a:srgbClr val="6A7970"/>
      </a:hlink>
      <a:folHlink>
        <a:srgbClr val="6A797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1B747FEE374478AD56657B6E26484" ma:contentTypeVersion="5" ma:contentTypeDescription="Ein neues Dokument erstellen." ma:contentTypeScope="" ma:versionID="f6e7f53e3b2f66afe4ca9591a52d4f7a">
  <xsd:schema xmlns:xsd="http://www.w3.org/2001/XMLSchema" xmlns:xs="http://www.w3.org/2001/XMLSchema" xmlns:p="http://schemas.microsoft.com/office/2006/metadata/properties" xmlns:ns2="9776c175-054d-4604-88c4-2656d9c7ebc0" xmlns:ns3="1abbf5cf-5fb8-414e-8b8f-eb3c2e5e93ba" targetNamespace="http://schemas.microsoft.com/office/2006/metadata/properties" ma:root="true" ma:fieldsID="0fc0cb4ec9b4c76ae73163ccf8739c73" ns2:_="" ns3:_="">
    <xsd:import namespace="9776c175-054d-4604-88c4-2656d9c7ebc0"/>
    <xsd:import namespace="1abbf5cf-5fb8-414e-8b8f-eb3c2e5e9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6c175-054d-4604-88c4-2656d9c7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f5cf-5fb8-414e-8b8f-eb3c2e5e9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9776c175-054d-4604-88c4-2656d9c7ebc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5D658-DBCA-4EF5-B415-79BECFAE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6c175-054d-4604-88c4-2656d9c7ebc0"/>
    <ds:schemaRef ds:uri="1abbf5cf-5fb8-414e-8b8f-eb3c2e5e9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0EF66-6597-48EB-B032-4E80FF591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16DEE-7E1D-41D3-BA4D-2B7C2590FBD4}">
  <ds:schemaRefs>
    <ds:schemaRef ds:uri="http://schemas.microsoft.com/office/2006/metadata/properties"/>
    <ds:schemaRef ds:uri="http://schemas.microsoft.com/office/infopath/2007/PartnerControls"/>
    <ds:schemaRef ds:uri="9776c175-054d-4604-88c4-2656d9c7ebc0"/>
  </ds:schemaRefs>
</ds:datastoreItem>
</file>

<file path=customXml/itemProps4.xml><?xml version="1.0" encoding="utf-8"?>
<ds:datastoreItem xmlns:ds="http://schemas.openxmlformats.org/officeDocument/2006/customXml" ds:itemID="{6C0BDD77-8347-4445-A44F-6D2B1C08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 Brief mit Logo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Bachofner</dc:creator>
  <cp:lastModifiedBy>Nicolai Abegglen</cp:lastModifiedBy>
  <cp:revision>2</cp:revision>
  <cp:lastPrinted>2022-06-20T17:50:00Z</cp:lastPrinted>
  <dcterms:created xsi:type="dcterms:W3CDTF">2022-09-02T11:23:00Z</dcterms:created>
  <dcterms:modified xsi:type="dcterms:W3CDTF">2022-09-02T11:23:00Z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0x0101003011B747FEE374478AD56657B6E26484</vt:lpwstr>
  </property>
  <property fmtid="{D5CDD505-2E9C-101B-9397-08002B2CF9AE}" pid="3" name="MediaServiceImageTags">
    <vt:lpwstr/>
  </property>
</Properties>
</file>